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D3" w:rsidRDefault="004720D3" w:rsidP="008B058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2238375" cy="1266825"/>
            <wp:effectExtent l="19050" t="0" r="9525" b="0"/>
            <wp:wrapTight wrapText="bothSides">
              <wp:wrapPolygon edited="0">
                <wp:start x="-184" y="0"/>
                <wp:lineTo x="-184" y="21438"/>
                <wp:lineTo x="21692" y="21438"/>
                <wp:lineTo x="21692" y="0"/>
                <wp:lineTo x="-184" y="0"/>
              </wp:wrapPolygon>
            </wp:wrapTight>
            <wp:docPr id="3" name="Bild 4" descr="C:\Users\Franz Beiwinkel\Pictures\1. GLH\10 Bilder für GLH homepage\Logo Heppen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z Beiwinkel\Pictures\1. GLH\10 Bilder für GLH homepage\Logo Heppenhe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589" w:rsidRDefault="008B0589" w:rsidP="008B0589">
      <w:pPr>
        <w:rPr>
          <w:sz w:val="24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tbl>
      <w:tblPr>
        <w:tblStyle w:val="Tabellengitternetz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3544"/>
      </w:tblGrid>
      <w:tr w:rsidR="004720D3" w:rsidTr="006937A1">
        <w:tc>
          <w:tcPr>
            <w:tcW w:w="6946" w:type="dxa"/>
          </w:tcPr>
          <w:p w:rsidR="004720D3" w:rsidRPr="003925E0" w:rsidRDefault="006937A1" w:rsidP="00472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Franz Beiwinkel, Ortsstr. 68, </w:t>
            </w:r>
            <w:r w:rsidR="004720D3" w:rsidRPr="003925E0">
              <w:rPr>
                <w:sz w:val="16"/>
                <w:szCs w:val="16"/>
              </w:rPr>
              <w:t>64646 Heppenheim</w:t>
            </w:r>
          </w:p>
          <w:p w:rsid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Frau Stadtverordnetenvorsteherin</w:t>
            </w:r>
          </w:p>
          <w:p w:rsid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Susanne Benyr</w:t>
            </w:r>
          </w:p>
          <w:p w:rsid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Rathaus</w:t>
            </w:r>
          </w:p>
          <w:p w:rsid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Großer Markt 1</w:t>
            </w:r>
          </w:p>
          <w:p w:rsidR="004720D3" w:rsidRPr="004720D3" w:rsidRDefault="004720D3" w:rsidP="004720D3">
            <w:pPr>
              <w:rPr>
                <w:sz w:val="24"/>
              </w:rPr>
            </w:pPr>
            <w:r>
              <w:rPr>
                <w:sz w:val="24"/>
              </w:rPr>
              <w:t>64646 Heppenheim</w:t>
            </w:r>
          </w:p>
        </w:tc>
        <w:tc>
          <w:tcPr>
            <w:tcW w:w="3544" w:type="dxa"/>
            <w:tcBorders>
              <w:left w:val="nil"/>
            </w:tcBorders>
          </w:tcPr>
          <w:p w:rsidR="004720D3" w:rsidRDefault="006937A1" w:rsidP="006D1703">
            <w:pPr>
              <w:rPr>
                <w:sz w:val="24"/>
              </w:rPr>
            </w:pPr>
            <w:r>
              <w:rPr>
                <w:sz w:val="24"/>
              </w:rPr>
              <w:t>Fraktion</w:t>
            </w:r>
          </w:p>
          <w:p w:rsidR="004720D3" w:rsidRDefault="006937A1" w:rsidP="006D1703">
            <w:pPr>
              <w:rPr>
                <w:sz w:val="24"/>
              </w:rPr>
            </w:pPr>
            <w:r>
              <w:rPr>
                <w:sz w:val="24"/>
              </w:rPr>
              <w:t>BÜNDNIS 90 / DIE GRÜNEN</w:t>
            </w:r>
          </w:p>
          <w:p w:rsidR="004720D3" w:rsidRDefault="006937A1" w:rsidP="006D1703">
            <w:pPr>
              <w:rPr>
                <w:sz w:val="24"/>
              </w:rPr>
            </w:pPr>
            <w:r>
              <w:rPr>
                <w:sz w:val="24"/>
              </w:rPr>
              <w:t xml:space="preserve">C/O </w:t>
            </w:r>
          </w:p>
          <w:p w:rsidR="00FE2AF4" w:rsidRDefault="006937A1" w:rsidP="006D1703">
            <w:pPr>
              <w:rPr>
                <w:sz w:val="24"/>
              </w:rPr>
            </w:pPr>
            <w:r>
              <w:rPr>
                <w:sz w:val="24"/>
              </w:rPr>
              <w:t>Ortsstr. 68, 64646 Heppenheim</w:t>
            </w:r>
          </w:p>
          <w:p w:rsidR="00FE2AF4" w:rsidRPr="006937A1" w:rsidRDefault="006937A1" w:rsidP="006D1703">
            <w:r w:rsidRPr="006937A1">
              <w:t>Franz.beiwinkel@gruene-heppenheim.de</w:t>
            </w:r>
          </w:p>
          <w:p w:rsidR="004720D3" w:rsidRDefault="004720D3" w:rsidP="006D1703">
            <w:pPr>
              <w:rPr>
                <w:sz w:val="24"/>
              </w:rPr>
            </w:pPr>
            <w:r>
              <w:rPr>
                <w:sz w:val="24"/>
              </w:rPr>
              <w:t xml:space="preserve">Tel. </w:t>
            </w:r>
            <w:r w:rsidR="006937A1">
              <w:rPr>
                <w:sz w:val="24"/>
              </w:rPr>
              <w:t>06252 6672</w:t>
            </w:r>
          </w:p>
          <w:p w:rsidR="004720D3" w:rsidRDefault="004720D3" w:rsidP="006D1703">
            <w:pPr>
              <w:rPr>
                <w:sz w:val="24"/>
              </w:rPr>
            </w:pPr>
          </w:p>
          <w:p w:rsidR="004720D3" w:rsidRDefault="004720D3" w:rsidP="006D1703">
            <w:pPr>
              <w:rPr>
                <w:sz w:val="24"/>
              </w:rPr>
            </w:pPr>
            <w:r>
              <w:rPr>
                <w:sz w:val="24"/>
              </w:rPr>
              <w:t xml:space="preserve">Datum: </w:t>
            </w:r>
            <w:r w:rsidR="00B86C69">
              <w:rPr>
                <w:sz w:val="24"/>
              </w:rPr>
              <w:t>09.05.2023</w:t>
            </w:r>
          </w:p>
        </w:tc>
      </w:tr>
    </w:tbl>
    <w:p w:rsidR="004720D3" w:rsidRDefault="004720D3" w:rsidP="004720D3">
      <w:pPr>
        <w:jc w:val="right"/>
        <w:rPr>
          <w:sz w:val="16"/>
          <w:szCs w:val="16"/>
        </w:rPr>
      </w:pPr>
    </w:p>
    <w:p w:rsidR="004720D3" w:rsidRDefault="004720D3" w:rsidP="004720D3">
      <w:pPr>
        <w:jc w:val="right"/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4720D3" w:rsidTr="004720D3">
        <w:tc>
          <w:tcPr>
            <w:tcW w:w="7054" w:type="dxa"/>
          </w:tcPr>
          <w:p w:rsidR="004720D3" w:rsidRDefault="004720D3" w:rsidP="008B0589">
            <w:pPr>
              <w:rPr>
                <w:sz w:val="24"/>
              </w:rPr>
            </w:pPr>
          </w:p>
        </w:tc>
      </w:tr>
    </w:tbl>
    <w:p w:rsidR="008B0589" w:rsidRPr="008B0589" w:rsidRDefault="008B0589" w:rsidP="008B0589">
      <w:pPr>
        <w:rPr>
          <w:sz w:val="28"/>
          <w:szCs w:val="28"/>
        </w:rPr>
      </w:pPr>
      <w:r w:rsidRPr="008B0589">
        <w:rPr>
          <w:sz w:val="28"/>
          <w:szCs w:val="28"/>
        </w:rPr>
        <w:t>Sehr geehrte F</w:t>
      </w:r>
      <w:r w:rsidR="00E57891">
        <w:rPr>
          <w:sz w:val="28"/>
          <w:szCs w:val="28"/>
        </w:rPr>
        <w:t>rau Stadtverordnetenvorsteherin</w:t>
      </w:r>
      <w:r w:rsidRPr="008B0589">
        <w:rPr>
          <w:sz w:val="28"/>
          <w:szCs w:val="28"/>
        </w:rPr>
        <w:t>,</w:t>
      </w:r>
    </w:p>
    <w:p w:rsidR="008B0589" w:rsidRPr="008B0589" w:rsidRDefault="008B0589" w:rsidP="008B0589">
      <w:pPr>
        <w:rPr>
          <w:sz w:val="28"/>
          <w:szCs w:val="28"/>
        </w:rPr>
      </w:pPr>
    </w:p>
    <w:p w:rsidR="008B0589" w:rsidRDefault="008B0589" w:rsidP="00B86C69">
      <w:pPr>
        <w:rPr>
          <w:sz w:val="28"/>
          <w:szCs w:val="28"/>
        </w:rPr>
      </w:pPr>
      <w:r w:rsidRPr="008B0589">
        <w:rPr>
          <w:sz w:val="28"/>
          <w:szCs w:val="28"/>
        </w:rPr>
        <w:t xml:space="preserve">die Fraktion </w:t>
      </w:r>
      <w:r w:rsidR="00FE2AF4">
        <w:rPr>
          <w:sz w:val="28"/>
          <w:szCs w:val="28"/>
        </w:rPr>
        <w:t xml:space="preserve"> BÜNDNIS 90 /</w:t>
      </w:r>
      <w:r w:rsidR="00E57891">
        <w:rPr>
          <w:sz w:val="28"/>
          <w:szCs w:val="28"/>
        </w:rPr>
        <w:t xml:space="preserve"> </w:t>
      </w:r>
      <w:r w:rsidR="00FE2AF4">
        <w:rPr>
          <w:sz w:val="28"/>
          <w:szCs w:val="28"/>
        </w:rPr>
        <w:t xml:space="preserve">DIE GRÜNEN Heppenheim </w:t>
      </w:r>
      <w:r w:rsidRPr="008B0589">
        <w:rPr>
          <w:sz w:val="28"/>
          <w:szCs w:val="28"/>
        </w:rPr>
        <w:t xml:space="preserve"> bittet Sie</w:t>
      </w:r>
      <w:r w:rsidR="00004F83">
        <w:rPr>
          <w:sz w:val="28"/>
          <w:szCs w:val="28"/>
        </w:rPr>
        <w:t xml:space="preserve"> folgenden</w:t>
      </w:r>
      <w:r w:rsidR="00B86C69">
        <w:rPr>
          <w:sz w:val="28"/>
          <w:szCs w:val="28"/>
        </w:rPr>
        <w:t xml:space="preserve"> Ergänzungsantrag zum B-</w:t>
      </w:r>
      <w:proofErr w:type="spellStart"/>
      <w:r w:rsidR="00B86C69">
        <w:rPr>
          <w:sz w:val="28"/>
          <w:szCs w:val="28"/>
        </w:rPr>
        <w:t>Blan</w:t>
      </w:r>
      <w:proofErr w:type="spellEnd"/>
      <w:r w:rsidR="00B86C69">
        <w:rPr>
          <w:sz w:val="28"/>
          <w:szCs w:val="28"/>
        </w:rPr>
        <w:t xml:space="preserve"> „Wohngebiet </w:t>
      </w:r>
      <w:proofErr w:type="spellStart"/>
      <w:r w:rsidR="00B86C69">
        <w:rPr>
          <w:sz w:val="28"/>
          <w:szCs w:val="28"/>
        </w:rPr>
        <w:t>Gunderslache</w:t>
      </w:r>
      <w:proofErr w:type="spellEnd"/>
      <w:r w:rsidR="00B86C69">
        <w:rPr>
          <w:sz w:val="28"/>
          <w:szCs w:val="28"/>
        </w:rPr>
        <w:t>“ zu nehmen.</w:t>
      </w:r>
    </w:p>
    <w:p w:rsidR="00B86C69" w:rsidRPr="008B0589" w:rsidRDefault="00B86C69" w:rsidP="00B86C69">
      <w:pPr>
        <w:rPr>
          <w:sz w:val="28"/>
          <w:szCs w:val="28"/>
        </w:rPr>
      </w:pPr>
      <w:r>
        <w:rPr>
          <w:sz w:val="28"/>
          <w:szCs w:val="28"/>
        </w:rPr>
        <w:t>Vielen Dank!</w:t>
      </w:r>
    </w:p>
    <w:p w:rsidR="00725ADA" w:rsidRDefault="00725ADA">
      <w:pPr>
        <w:rPr>
          <w:sz w:val="28"/>
          <w:szCs w:val="28"/>
        </w:rPr>
      </w:pPr>
    </w:p>
    <w:p w:rsidR="00B86C69" w:rsidRDefault="00B86C69">
      <w:pPr>
        <w:rPr>
          <w:sz w:val="28"/>
          <w:szCs w:val="28"/>
        </w:rPr>
      </w:pPr>
    </w:p>
    <w:p w:rsidR="00B86C69" w:rsidRPr="00B86C69" w:rsidRDefault="00B86C69">
      <w:pPr>
        <w:rPr>
          <w:b/>
          <w:sz w:val="24"/>
          <w:szCs w:val="24"/>
        </w:rPr>
      </w:pPr>
      <w:r>
        <w:br/>
      </w:r>
      <w:r w:rsidRPr="00B86C69">
        <w:rPr>
          <w:rStyle w:val="markedcontent"/>
          <w:rFonts w:ascii="Arial" w:hAnsi="Arial" w:cs="Arial"/>
          <w:b/>
          <w:sz w:val="24"/>
          <w:szCs w:val="24"/>
        </w:rPr>
        <w:t>Der Magistrat ist aufgefordert im Rahmen eines städtebaulichen Vertrags</w:t>
      </w:r>
      <w:r w:rsidRPr="00B86C69">
        <w:rPr>
          <w:b/>
          <w:sz w:val="24"/>
          <w:szCs w:val="24"/>
        </w:rPr>
        <w:br/>
      </w:r>
      <w:r w:rsidRPr="00B86C69">
        <w:rPr>
          <w:rStyle w:val="markedcontent"/>
          <w:rFonts w:ascii="Arial" w:hAnsi="Arial" w:cs="Arial"/>
          <w:b/>
          <w:sz w:val="24"/>
          <w:szCs w:val="24"/>
        </w:rPr>
        <w:t>darauf hinzuwirken, dass auch die Reihenhäuser an das Wärmenetz der</w:t>
      </w:r>
      <w:r w:rsidRPr="00B86C69">
        <w:rPr>
          <w:b/>
          <w:sz w:val="24"/>
          <w:szCs w:val="24"/>
        </w:rPr>
        <w:br/>
      </w:r>
      <w:r w:rsidRPr="00B86C69">
        <w:rPr>
          <w:rStyle w:val="markedcontent"/>
          <w:rFonts w:ascii="Arial" w:hAnsi="Arial" w:cs="Arial"/>
          <w:b/>
          <w:sz w:val="24"/>
          <w:szCs w:val="24"/>
        </w:rPr>
        <w:t>Heizzentrale angeschlossen werden.</w:t>
      </w:r>
    </w:p>
    <w:p w:rsidR="00B86C69" w:rsidRDefault="00B86C69">
      <w:pPr>
        <w:rPr>
          <w:sz w:val="28"/>
          <w:szCs w:val="28"/>
        </w:rPr>
      </w:pPr>
    </w:p>
    <w:p w:rsidR="00B86C69" w:rsidRDefault="00B86C69">
      <w:pPr>
        <w:rPr>
          <w:sz w:val="28"/>
          <w:szCs w:val="28"/>
        </w:rPr>
      </w:pPr>
    </w:p>
    <w:p w:rsidR="00B86C69" w:rsidRPr="00725ADA" w:rsidRDefault="00B86C69">
      <w:pPr>
        <w:rPr>
          <w:sz w:val="28"/>
          <w:szCs w:val="28"/>
        </w:rPr>
      </w:pPr>
    </w:p>
    <w:p w:rsidR="004720D3" w:rsidRDefault="004720D3">
      <w:pPr>
        <w:rPr>
          <w:sz w:val="24"/>
          <w:szCs w:val="24"/>
        </w:rPr>
      </w:pPr>
    </w:p>
    <w:p w:rsidR="00CF3D29" w:rsidRPr="008B0589" w:rsidRDefault="00FE2AF4">
      <w:pPr>
        <w:rPr>
          <w:sz w:val="28"/>
          <w:szCs w:val="28"/>
        </w:rPr>
      </w:pPr>
      <w:r>
        <w:rPr>
          <w:sz w:val="24"/>
          <w:szCs w:val="24"/>
        </w:rPr>
        <w:t>(Fraktionsvorsitzende</w:t>
      </w:r>
      <w:r w:rsidR="00E57891">
        <w:rPr>
          <w:sz w:val="24"/>
          <w:szCs w:val="24"/>
        </w:rPr>
        <w:t>r</w:t>
      </w:r>
      <w:r w:rsidR="008B0589" w:rsidRPr="003925E0">
        <w:rPr>
          <w:sz w:val="24"/>
          <w:szCs w:val="24"/>
        </w:rPr>
        <w:t xml:space="preserve"> </w:t>
      </w:r>
      <w:r>
        <w:rPr>
          <w:sz w:val="24"/>
          <w:szCs w:val="24"/>
        </w:rPr>
        <w:t>BÜNDNIS90/DIE GRÜNEN, Heppenheim</w:t>
      </w:r>
      <w:r w:rsidR="004720D3">
        <w:rPr>
          <w:sz w:val="24"/>
          <w:szCs w:val="24"/>
        </w:rPr>
        <w:t>)</w:t>
      </w:r>
    </w:p>
    <w:sectPr w:rsidR="00CF3D29" w:rsidRPr="008B0589" w:rsidSect="008B0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B86C69"/>
    <w:rsid w:val="00004F83"/>
    <w:rsid w:val="00292D5A"/>
    <w:rsid w:val="00331467"/>
    <w:rsid w:val="0035756D"/>
    <w:rsid w:val="003925E0"/>
    <w:rsid w:val="00396DE2"/>
    <w:rsid w:val="004720D3"/>
    <w:rsid w:val="005A39C9"/>
    <w:rsid w:val="005C3CD6"/>
    <w:rsid w:val="006937A1"/>
    <w:rsid w:val="00725ADA"/>
    <w:rsid w:val="00737E41"/>
    <w:rsid w:val="008019E4"/>
    <w:rsid w:val="008B0589"/>
    <w:rsid w:val="009F031C"/>
    <w:rsid w:val="00A45EA3"/>
    <w:rsid w:val="00AD57C0"/>
    <w:rsid w:val="00B86C69"/>
    <w:rsid w:val="00BE10F2"/>
    <w:rsid w:val="00C62D69"/>
    <w:rsid w:val="00C72A7B"/>
    <w:rsid w:val="00C95AC4"/>
    <w:rsid w:val="00CE3562"/>
    <w:rsid w:val="00CF3D29"/>
    <w:rsid w:val="00D511D6"/>
    <w:rsid w:val="00D96365"/>
    <w:rsid w:val="00E57891"/>
    <w:rsid w:val="00F44E7F"/>
    <w:rsid w:val="00F64B34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B05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AD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markedcontent">
    <w:name w:val="markedcontent"/>
    <w:basedOn w:val="Absatz-Standardschriftart"/>
    <w:rsid w:val="00B8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1.%20B90%20Die%20Gr&#252;nen%20HP\14.%20Formulare\Antra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Beiwinkel</dc:creator>
  <cp:lastModifiedBy>Franz Beiwinkel</cp:lastModifiedBy>
  <cp:revision>1</cp:revision>
  <cp:lastPrinted>2016-05-08T10:39:00Z</cp:lastPrinted>
  <dcterms:created xsi:type="dcterms:W3CDTF">2023-05-28T12:08:00Z</dcterms:created>
  <dcterms:modified xsi:type="dcterms:W3CDTF">2023-05-28T12:11:00Z</dcterms:modified>
</cp:coreProperties>
</file>